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3535"/>
        <w:gridCol w:w="3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waszą miłość* w Duchu.**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(który)* i ujawniwszy** nam waszą miłość w Duchu.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&lt;x&gt;550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miłość w Duchu : chodzi o Jego owoc (&lt;x&gt;550 5:22&lt;/x&gt;; por. &lt;x&gt;520 5:5&lt;/x&gt;), a nie o naturalną dyspozycję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Epafrasa, a nie do Pomazańca.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przedstawiwszy, doniósłszy nam.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2024-04-19T05:35:36Z</dcterms:modified>
</cp:coreProperties>
</file>