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o tym usłyszeliśmy, nie przestajemy się za was modlić. Prosimy, aby Bóg napełnił was poznaniem swojej woli we wszelkiej duchowej mądrości i rozeznaniu,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 od tego dnia,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nie przestajemy za was się modlić i prosić, abyście byli napełnieni poznaniem jego woli we wszelkiej mądrości i duchowym zrozumieniu;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onego dnia, któregośmy to usłyszeli, nie przestajemy się za was modlić i prosić, abyście byli napełnieni znajomością woli jego we wszelkiej mądrości i w wyrozumieniu duchownem.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ode dnia, któregośmy usłyszeli, nie przestawamy za was się modlić i prosić, abyście byli napełnieni znajomości wolej jego we wszelakiej mądrości i wyrozumieniu duchownym;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 od dnia, w którym to usłyszeliśmy, nie przestajemy za was się modlić i prosić [Boga], abyście - przez całą mądrość i duchowe zrozumienie - doszli do pełnego poznania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tego dnia, kiedy to usłyszeliśmy, nie przestajemy się za was modlić i prosić, abyście doszli do pełnego poznania woli jego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w którym to usłyszeliśmy, nie przestajemy się modlić za was i prosić Boga, abyście zostali napełnieni poznaniem Jego woli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i my od chwili, gdy to usłyszeliśmy, nie przestajemy modlić się za was i prosić, abyście zostali napełnieni poznaniem Jego woli we wszelkiej mądrości i duchowym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my od dnia, w którym się [o tym wszystkim] dowiedzieliśmy, bez przerwy za was modlimy się i prosimy, abyście się do końca napełnili poznaniem woli Boga w zakresie całej mądrości i duchowego zrozumienia,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chwili, gdy o tym usłyszałem, nie przestaję modlić się za was i prosić, abyście w pełni poznali wolę Boga i zrozumieli ją dzięki duchowej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od dnia, w którym to usłyszeliśmy, nie poprzestajemy modlić się za was i prosić (Boga), abyście w pełni poznali Jego wolę z całą mądrością i zrozumieniem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my od dnia w którym to usłyszeliśmy nie ustajemy, modląc się z powodu was i prosząc, byście zostali wypełnieni znajomością Jego woli, w całej mądrości oraz duchowej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dnia, kiedyśmy o tym usłyszeli, nie przestajemy modlić się za was, prosząc Boga, aby napełnił was poznaniem swej woli we wszelkiej mądrości i zrozumieniu, które daje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gdyśmy o tym usłyszeli, nie przestajemy modlić się za was i prosić, żebyście zostali napełnieni dokładnym poznaniem jego woli we wszelkiej mądrości i w duchowym 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chwili, w której się o tym dowiedzieliśmy, nie przestajemy się za was modlić. Prosimy Boga, aby pomógł wam w pełni zrozumieć swoją wolę i by obdarzył was mądrością oraz duchowym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2024-04-19T19:31:52Z</dcterms:modified>
</cp:coreProperties>
</file>