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9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próbuj,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niektórzy: Nie dotykaj się, ani kosztuj, ani ruszaj;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dotykajcie się, ani kosztujcie, ani ruszajcie: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ani nie kosztuj, ani nie dotykaj...!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bierz, nie próbuj, nie dotykaj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bierz, nie próbuj, nie dotykaj”.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dotknij”, „Nie skosztuj”, „Nie zetknij się”?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dotykaj!", "tego nie bierz do ust, tamtego nie ruszaj!"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dotykaj, nie jedz, nie ruszajʼ?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рухай, не їж, не дотикайся?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do czynienia, nie doświadcz, ani nie dotknij.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dotykaj tego!", "nie jedz tamtego!", "nie tykaj owego!".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ruszaj ani nie kosztuj, ani nie dotykaj”,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jedz! Nie próbuj! Nawet tego nie dotykaj!”?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2024-05-02T13:24:19Z</dcterms:modified>
</cp:coreProperties>
</file>