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4"/>
        <w:gridCol w:w="3121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w górze myślcie nie o tych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o tym, co w górze, nie o tym, co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 tych) w górze myślcie, nie (o tych) na ziemi;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 tych) w górze myślcie nie (o tych)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o tym, co w górze, nie o tym,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o tym, co w górze, nie o tym,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tem, co jest w górze, myślcie, nie o tem, co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wzgórę jest, miłujcie, nie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tego, co w górze, nie do tego,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co w górze, myślcie, nie o tym,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też o tym, co w górze, a nie o tym, co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Rozmyślajcie o tym, co przewyższa rzeczy ziemskie,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co u góry myślcie, nie o tym, co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Kierujcie swoje myśli wzwyż, a nie ku sprawom przyziemnym.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Zdążajcie do tego, co w górze, a nie do tego,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Думайте про горішнє, - не про земне.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w górze rozmyślajcie nie o tych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Skupcie myśli na tym, co na górze, a nie na tym, co tu,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skupiajcie umysły na tym, co w górze, a nie na tym,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nieba niech będą dla was ważniejsze od ziemskich.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6:33&lt;/x&gt;; &lt;x&gt;520 8:5-6&lt;/x&gt;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2024-04-28T16:28:18Z</dcterms:modified>
</cp:coreProperties>
</file>