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3"/>
        <w:gridCol w:w="52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 bądźcie posłuszne rodzicom we wszystkim to bowiem jest bardzo podobające się 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bądźcie we wszystkim posłuszne rodzicom,* gdyż to podoba się Panu.**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Dzieci, bądźcie posłuszne rodzicom we wszystkim, to bowiem bardzo podobającym się jest w 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 bądźcie posłuszne rodzicom we wszystkim to bowiem jest bardzo podobające się 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bądźcie we wszystkim posłuszne rodzicom, gdyż to jest miłe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bądźcie posłuszne rodzicom we wszystkim, to bowiem podoba się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Dziatki! Posłuszne bądźcie rodzicom we wszystkiem; albowiem się to podoba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Synowie, posłuszni bądźcie rodzicom we wszytkim: abowiem się to podoba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bądźcie posłuszne rodzicom we wszystkim, bo to jest miłe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bądźcie posłuszne rodzicom we wszystkim; albowiem Pan ma w tym upodobanie.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bądźcie zawsze posłuszne rodzicom, to bowiem jest miłe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we wszystkim słuchajcie rodziców. To bowiem jest miłe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Dzieci, bądźcie we wszystkim posłuszne rodzicom, bo to miłe jest 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Dzieci, bądźcie posłuszne rodzicom, bo to jest miłe 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bądźcie we wszystkim posłuszne rodzicom, gdyż to jest miłe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Діти, слухайтеся батьків у всьому, це бо вгодне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we wszystkim bądźcie posłuszne rodzicom, bo to jest przyjemne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bądźcie posłuszne rodzicom we wszystkim, bo to się podoba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bądźcie posłuszne swym rodzicom we wszystkim, bo to się podoba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zawsze słuchajcie rodziców, bo takie zachowanie podoba się Panu.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20:12&lt;/x&gt;; &lt;x&gt;50 5:16&lt;/x&gt;; &lt;x&gt;240 1:8&lt;/x&gt;; &lt;x&gt;240 6:20&lt;/x&gt;; &lt;x&gt;240 23:22&lt;/x&gt;; &lt;x&gt;470 15:4&lt;/x&gt;; &lt;x&gt;470 19:19&lt;/x&gt;; &lt;x&gt;490 2:51&lt;/x&gt;; &lt;x&gt;520 1:30&lt;/x&gt;; &lt;x&gt;560 6:1&lt;/x&gt;; &lt;x&gt;620 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5:4&lt;/x&gt;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2024-04-28T17:56:36Z</dcterms:modified>
</cp:coreProperties>
</file>