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odłóżcie i wy wszelkie gniew wzburzenie złość bluźnierstwo nieprzyzwoite słowo z ust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odrzućcie* i wy to wszystko: gniew,** porywczość,*** złość,**** ***** bluźnierstwo,****** ******* nieprzyzwoite słowa******** z waszych ust;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][****złość, κακία, postawa nastawiona na wyrządzanie szkody bliźnim.][*****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][******bluźnierstwo, βλασφημία, lub: oszczerstwo, potwarz.][*******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odłóżcie i wy (te) wszystkie, gniew, rozdrażnienie, złość, krzywdzące mówienie*, haniebną mowę z ust waszych;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odłóżcie i wy wszelkie gniew wzburzenie złość bluźnierstwo nieprzyzwoite słowo z ust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"bluźnierstwo".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2024-04-28T10:25:12Z</dcterms:modified>
</cp:coreProperties>
</file>