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też nawzajem okłamywać, skoro zdarliście z siebie starego człowieka wraz z jego postępkami,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skoro zrzuciliście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starego człowieka z jego uczynkami;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przeciwko drugim, gdyżeście zewlekli człowieka starego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kłamajcie jedni drugim, zwlókszy z siebie starego człowieka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boście zwlekli z siebie dawnego człowieka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nawzajem, skoro zewlekliście z siebie starego człowieka wraz z uczynkami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skoro pozbyliście się starego człowieka wraz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wzajemnie. Zrzućcie z siebie starego człowieka wraz z jego czynami,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fałszywi jedni względem drugich, skoro zdjęliście z siebie starego człowieka razem z jego uczynkami,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okłamujcie się wzajemnie, bo wyrzekliście się swego starego "ja" razem z jego nałogami,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wzajemnie, zwlekliście przecież z siebie ʼstarego człowiekaʼ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кажіть неправди один одному, скиньте з себе стару людину з її вчинками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jedni względem drugich; rozbierzcie się ze starego człowieka, razem z jego uczynkami,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okłamujcie jeden drugiego, bo zdarliście z siebie stare ja z jego zwyczajami,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nawzajem. zrzućcie starą osobowość razem z jej praktykami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okłamujcie się nawzajem! Przecież zdarliście z siebie łachmany starej natury i jej czynów,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2024-04-28T18:50:14Z</dcterms:modified>
</cp:coreProperties>
</file>