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2"/>
        <w:gridCol w:w="54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kłamcie względem jedni drugich obdarłszy siebie ze starego człowieka razem z postępkami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się nawzajem okłamywać,* jako ci, którzy zdarli z siebie starego człowieka wraz z jego postępkami,**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kłamcie względem jedni drugich, obdarłszy siebie ze starego człowieka razem z dokonaniami* jego,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kłamcie względem jedni drugich obdarłszy siebie ze starego człowieka razem z postępkami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4:25&lt;/x&gt;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6:4&lt;/x&gt;; &lt;x&gt;560 4:22&lt;/x&gt;; &lt;x&gt;580 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sensie: czynami.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2024-04-27T14:40:47Z</dcterms:modified>
</cp:coreProperties>
</file>