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52"/>
        <w:gridCol w:w="56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Świadczę bowiem jemu że ma żarliwość wielki co do was i tych w Laodycei i tych w Hierapolis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Zaświadczam co do niego bowiem, że podejmuje się wielkiego trudu ze względu na was oraz tych, którzy są w Laodycei* i Hierapolis.**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Świadczę bowiem jemu, że ma wielki znój co do was i (tych) w Laodycei, i (tych) w Hierapolis.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Świadczę bowiem jemu że ma żarliwość wielki co do was i (tych) w Laodycei i (tych) w Hierapolis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Zaświadczam bowiem, że zadaje sobie wiele trudu, troszcząc się o was oraz o tych, którzy mieszkają w Laodycei i Hierapolis.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Wydaję mu bowiem świadectwo, że gorliwie troszczy się o was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tych, którzy są w Laodycei i Hierapolis.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mu daję świadectwo, iż gorliwą miłość ma przeciwko wam i przeciwko tym, którzy są w Laodycei i którzy są w Hijerapolu.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daję mu świadectwo, że ma wielką pracą o was i o tych, którzy są w Laodycejej i którzy w Hierapolu.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Zaświadczam o nim, że usilnie się troszczy o was oraz o tych, którzy są w Laodycei i w Hierapolis.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Wystawiam mu bowiem świadectwo, że ponosi wielki trud za was i za tych, którzy są w Laodycei i w Hierapolis.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Wystawiam mu też świadectwo, że ponosi wielki trud za was i za tych, którzy są w Laodycei i w Hierapolis.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Zaświadczam, że podejmuje on wielki trud dla was i dla tych, którzy są w Laodycei i w Hierapolis.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do niego oświadczam, że podejmuje wiele trudu dla was i dla tych w Laodycei i w Hierapolis.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Mogę was zapewnić, że nie szczędzi on trudów ani dla was, ani dla chrześcijan w Laodycei i Hierapolis.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Oświadczam, że jest przejęty głęboką troską o was i o tych, co są w Laodycei i Hierapolis.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Свідчу про нього, що дуже турбується про вас і про тих, що в Лаодикії та в Єраполі.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mu świadczę, że ma dla was wielki zapał, oraz dla tych w Laodycei i w Hierapolis.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mogę za nim zaświadczyć, że ciężko się trudzi dla was i dla tych z Laodycei i Hierapolis.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składam mu świadectwo, że zdobywa się na wielki wysiłek dla dobra waszego i tych w Laodycei oraz tych w Hierapolis.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was, że bardzo ciężko pracował dla was oraz dla wierzących z Laodycei i Hierapolis.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&lt;x&gt;580 2:1&lt;/x&gt;; &lt;x&gt;730 3:14&lt;/x&gt;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Hierapolis, miasto w Azji Mn., ok. 10 km od Laodycei i ok. 22 km od Kolosów.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2024-04-27T05:49:48Z</dcterms:modified>
</cp:coreProperties>
</file>