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2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jemu że ma żarliwość wielki co do was i tych w Laodycei i tych w Hierapolis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co do niego bowiem, że podejmuje się wielkiego trudu ze względu na was oraz tych, którzy są w Laodycei* i Hierapolis.**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Świadczę bowiem jemu, że ma wielki znój co do was i (tych) w Laodycei, i (tych) w Hierapolis.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jemu że ma żarliwość wielki co do was i (tych) w Laodycei i (tych) w Hierapolis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2:1&lt;/x&gt;; &lt;x&gt;730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Hierapolis, miasto w Azji Mn., ok. 10 km od Laodycei i ok. 22 km od Kolosów.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2024-04-27T09:18:23Z</dcterms:modified>
</cp:coreProperties>
</file>