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6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modlitwie trwajcie niezłomnie przy czuwając w niej w dziękczynieniu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modlitwie,* czuwając w niej** z dziękczynieniem,***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Modlitwie przy trwajcie niezłomnie, czuwając w niej w dziękowaniu,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modlitwie trwajcie niezłomnie przy czuwając w niej w dziękczynieniu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wytrwali w modlitwie, czujni w niej i 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modlitwie, czuwając na niej z dziękczynieniem;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modlitwach trwajcie, czując w nich z dziękowaniem,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modlitwie trwajcie czujni, niebie. będąc na niej z dziękczynieniem,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gorliwie na modlitwie, czuwając podczas niej wśród dziękczynienia.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modlitwie bądźcie wytrwali i czujni z dziękczynieniem,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wytrwale, czuwając z dziękczynieniem,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wytrwali w modlitwie, czuwając na niej w dziękczynieniu.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Trwajcie gorliwie na modlitwie, czuwajcie na niej dziękczynnie.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wytrwale, z wdzięcznością czuwajcie w modlitwie.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wytrwali w modlitwie, która podtrzymuje czujność i (pobudza) do dziękczynienia.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молитві будьте постійні, перебуваючи в ній з подякою.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Uporczywie trwajcie przy modlitwie, czuwając w niej pośród dziękczynienia.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Niestrudzenie trwajcie w modlitwie, czuwajcie w niej i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ustawajcie w modlitwie, pozostając w niej, czujni, z dziękczynieniem,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Wytrwale się módlcie, uważajcie na siebie i okazujcie wdzięczność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1:14&lt;/x&gt;; &lt;x&gt;510 2:42&lt;/x&gt;; &lt;x&gt;520 12:12&lt;/x&gt;; &lt;x&gt;590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26:41&lt;/x&gt;; &lt;x&gt;490 18:1&lt;/x&gt;; 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2024-04-27T11:04:59Z</dcterms:modified>
</cp:coreProperties>
</file>