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ujawniłbym ją jak trzeba mi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przedstawił ją tak, jak powinienem.*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uczyniłbym widoczną* ją, jak trzeba ja powiedzieć**.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ujawniłbym ją jak trzeba mi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ją przedstawił tak, jak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ją objawił i mówił tak, jak powinienem.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ją objawił, jako mi się godzi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ją oznajmiał, jako potrzeba, abym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[ją] obwieścił tak, jak winienem ją wypowiedzieć.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ją obwieścił, jak powinienem.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wyjawił ją tak, jak trzeba ją ogłosić.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ją ukazał tak, jak powinienem ją 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abym ją tak ujawnił, jak mówiąc powinienem.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się, ażebym mógł mówić o niej tak jasno, jak powinienem.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ją obwieścił zgodnie z moim obowiązkiem.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я об'являв її, як належить мені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ją objawił, jak trzeba mi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módlcie się, żebym przemawiał tak, jak powinienem, w taki sposób, aby orędzie było jasne.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żebym ją ujawnił, jak powinienem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abym przedstawiał ją ludziom tak, jak należy.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jako orzeczenie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"ja powiedzieć" - w oryginale accusativus cum infinitivo, zależne od "trzeba". Składniej: "jak trzeba, żebym ja powiedział".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2024-04-27T08:06:02Z</dcterms:modified>
</cp:coreProperties>
</file>