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z zewnątrz czas wykupując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mądrością* postępujcie względem (osób) z zewnątrz,** wykorzystując czas.***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mądrości postępujcie względem (tych) (z) zewnątrz*, porę wykupując sobie**.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(z) zewnątrz czas wykupując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4:12&lt;/x&gt;;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5:15&lt;/x&gt;;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sprzyjające okoliczności.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niechrześcijanach.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"porę wykupując sobie" - typowy zwrot kupiecki o wykorzystaniu dobrej okazji na rynku. Tu metaforycznie o korzystaniu z łaski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2024-04-27T11:55:02Z</dcterms:modified>
</cp:coreProperties>
</file>