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 ukochany brat, wierny opiekun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towarzysz w służbie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ze mną dzieje, opowie wam Tychik, umiłowany brat, wierny sługa i współsługa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wszystkiem, co się ze mną dzieje oznajmi wam Tychykus, miły brat i wierny sługa, i 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dzieje, wszytko wam oznajmi Tychikus, namilszy brat i wierny sługa, i spółsługa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mnie dotyczy, opowie wam Tychikus, brat umiłowany i wierny sługa, i 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chik, umiłowany brat, wierny sługa i wraz ze mną 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moimi sprawami zapozna was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mnie dotyczy, opowie wam Tychik, umiłowany brat, wierny sługa i współniewolnik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się ze mną dzieje dowiecie się od Tychikosa, kochanego brata i wiernego sługi, który razem ze mną służy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brat, wierny sługa i współpracownik w Panu, opowie wam wszystko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мене, то все розповість вам Тихик, улюблений брат і вірний служитель та співробітник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sprawy co do mnie oznajmi wam umiłowany brat Tychikus, wierny sługa oraz 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nasz brat Tychik, wierny pracownik i współniewolnik w Panu, przekaże wam wszystkie wieści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sprawy oznajmi wam Tychik, mój umiłowany brat oraz wierny sługa i współniewolnik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oraz wiernego pomocnika i współpracownika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2024-04-27T08:27:08Z</dcterms:modified>
</cp:coreProperties>
</file>