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te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Posyłam* go do was właśnie po to, abyście dowiedzieli się o naszych sprawach i aby pokrzepił wasze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na samo to, aby poznalibyście* (te) o nas** i zachęciłby*** serca wasze,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(te) o was i zachęciłby serca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"poznalibyście te o nas": "poznalibyście te o was"; "poznał te o nas"; "poznał te o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2024-04-27T08:13:01Z</dcterms:modified>
</cp:coreProperties>
</file>