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Ojciec, i nasz Pan, Jezus, wyprostował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nasz Ojciec i nasz Pan Jezus Chrystus niech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Bóg i Ojciec nasz, i Pan nasz, Jezus Chrystus, niech wyprostuje drogę naszę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Ociec nasz, i Pan nasz Jezus Chrystus niech prostuje drogę naszę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naszą do was niech utoruje sam Bóg, Ojciec nasz, i Pan nasz,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 Chrystus, niechaj utoruje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nasz Ojciec i nasz Pan Jezus,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Bóg, nasz Ojciec, i nasz Pan, Jezus, niech nam przygotuje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i Ojciec nasz oraz Pan nasz, Jezus, zechciał utorować naszą drogę do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Bóg, nasz Ojciec i Jezus, nasz Pan, utorowali mi drogę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was niech nam utoruje sam Bóg, nasz Ojciec, i Pan nasz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Бог і наш Батько, і наш Господь Ісус хай вирівняє нашу дорогу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 i nasz Pan Jezus Chrystus wyprostował do was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 nasz Jeszua kierują naszą drogą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naszą drogą do was pomyślnie pokierował sam nasz Bóg i Ojciec oraz nasz Pan,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nasz Ojciec, i Jezus, nasz Pan, pomogą nam do was dotrzeć.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2024-04-30T23:47:11Z</dcterms:modified>
</cp:coreProperties>
</file>