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wezwał nas Bóg do nieczystości ale do poświęcenia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powołał nas* do nieczystości,** lecz (do życia) w poświęceniu.***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powołał nas Bóg do nieczystości, ale na uświęcenie.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wezwał nas Bóg do nieczystości ale do poświęcenia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 powołał nas nie do nieczystości, lecz do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powołał nas do nieczystości, ale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 nie powołał Bóg ku nieczystości, ale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 Bóg nie wezwał ku nieczystości, ale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powołał nas Bóg do nieczystości, ale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powołał nas Bóg do nieczystości, ale do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powołał nas przecież Bóg do nieczystości, ale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powołał nas do nieczystości, lecz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Bóg nie powołał nas do nieczystości, lecz do uświęcenia!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wymaga, aby nasze życie było święte i czyste, a nie rozwiązłe.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powołał nas do nieczystości, ale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Бог покликав нас не до нечистоти, а до освячення.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nie powołał nas dla nieczystości, ale wśród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powołał nas do życia nieczystego, lecz do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powołał nas z przyzwoleniem na nieczystość, lecz w związku z uświęceniem.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nie powołał nas do nieczystości, ale do świętości.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2:12&lt;/x&gt;; 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1:24&lt;/x&gt;; &lt;x&gt;520 6:19&lt;/x&gt;; &lt;x&gt;540 12:21&lt;/x&gt;; &lt;x&gt;550 5:19&lt;/x&gt;; &lt;x&gt;560 4:19&lt;/x&gt;; &lt;x&gt;560 5:3&lt;/x&gt;; &lt;x&gt;580 3:5&lt;/x&gt;; &lt;x&gt;590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1:2&lt;/x&gt;; &lt;x&gt;600 2:13&lt;/x&gt;; &lt;x&gt;670 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2024-05-06T10:55:58Z</dcterms:modified>
</cp:coreProperties>
</file>