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3"/>
        <w:gridCol w:w="4251"/>
        <w:gridCol w:w="2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radujcie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radujcie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weselcie.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się radujcie,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radość was nie opuszcza!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radość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радійте,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cieszcie;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radujcie.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radośni,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2024-04-29T06:42:03Z</dcterms:modified>
</cp:coreProperties>
</file>