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1"/>
        <w:gridCol w:w="4468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2024-04-29T03:09:03Z</dcterms:modified>
</cp:coreProperties>
</file>