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kierujcie się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trzymajcie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a co jest dobrego,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wszytkiego doświadczajcie, co dobre jest, dzierżcie.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co szlachetne - zachowujcie.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co dobre,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zachowujcie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badajcie!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sprawdzajcie, co dobre, przyjmujcie,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Sprawdzajcie wszystko i zachowujcie to,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Sprawdzajcie wszystko, a zachowujcie to,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перевіряйте, держіться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próbujcie szlachetne zatrzymujcie;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wszystko sprawdzajcie -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Upewniajcie się o wszystkim; mocno trzymajcie się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sprawdzajcie i trzymajcie się tego, co jest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2024-04-28T20:57:40Z</dcterms:modified>
</cp:coreProperties>
</file>