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3581"/>
        <w:gridCol w:w="3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badajcie co dobre trzymajcie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badajcie,* co szlachetne – zachowujcie.**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zaś* próbujcie**, piękno*** nabywajcie,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badajcie (co) dobre trzymajcie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34:4&lt;/x&gt;; &lt;x&gt;510 17:11&lt;/x&gt;; &lt;x&gt;530 14:24&lt;/x&gt;; &lt;x&gt;690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Wszystko (…) zachowujcie, πάντα δοκιμάζετε, τὸ καλὸν κατέχετε : słowa te mogą odnosić się do proroctw wymienionych w w. 20, ale także do wszystkiego, co niesie z sobą życie. Z zachęty tej wynika, że: (1) wartość rzeczy nie od razu bywa oczywista; (2) mamy być postępowi, a nie zachowawczy.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posiadają partykuły "zaś".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poddawajcie próbie.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piękno moralne.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2024-04-29T02:38:57Z</dcterms:modified>
</cp:coreProperties>
</file>