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2"/>
        <w:gridCol w:w="3472"/>
        <w:gridCol w:w="4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wszystkich przez pocałunek święty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pocałunkiem świętym.*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braci* wszystkich przez pokochanie święte.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wszystkich przez pocałunek święty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16:16&lt;/x&gt;; &lt;x&gt;530 16:20&lt;/x&gt;; &lt;x&gt;540 13:12&lt;/x&gt;; &lt;x&gt;670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2024-04-28T23:42:58Z</dcterms:modified>
</cp:coreProperties>
</file>