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JAHWE wydał Amorytów Izraelitom, Jozue przemówił do JAHWE wobec Izraela: Stań, słońce,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JAHWE oddał Amorytów w ręce synów Izraela, Jozue powiedział do JAHWE na oczach Izraela: Słońce, zatrzymaj się nad Gibeonem, a ty, księżycu, w dolinie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Jozue do Pana, dnia, którego podał Pan Amorejczyka w ręce synom Izraelskim, i rzekł przed oczyma Izraela : Słońce w Gabaon zastanów się, a miesiącu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Jozue JAHWE dnia, którego podał Amorejczyka przed oczyma synów Izraelowych, i rzekł przed nimi: Słońce, przeciw Gabaon, nie ruszaj się, a księżycu przeciw 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mówił do Pana w dniu, w którym Pan poddał Amorytów Izraelitom, rzekł on w obecności Izraelitów: Stań, słońce, nad Gibeonem!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a było to w dniu, kiedy Pan wydał Amorejczyków w ręce synów izraelskich - powiedział Jozue do Pana wobec Izraela: Słońce, zatrzymaj się w Gibeonie, A ty, księżycu,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wydał Amorytów Izraelitom, powiedział Jozue do JAHWE w obecności Izraelitów: Zatrzymaj się, słońce, w Gibeonie,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wydał Amorytów Izraelitom, Jozue powiedział do JAHWE w obecności Izraelitów: „Stań, słońce, nad Gabaonemi ty, księżycu, nad doliną Ajjalonu!”.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Jahwe wydał Amorytów synom Izraela, zawołał Jozue do Jahwe w obecności Izraelitów: ”Słońce, zatrzymaj się nad Gibeonem, a ty, księżycu, nad doliną Ajjalonu!”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poddał Emorejczyków w moc synów Israela, wtedy Jezus, syn Nuna, powiedział, mówiąc przed oczyma Israela: Słońce! Zatrzymaj się w Gibeonie, a księżycu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odezwał się do JAHWE – w dniu, gdy JAHWE wylał Amorytów synom Izraela – i zaczął mówić na oczach Izraela: ”Słońce, stań nieruchomo nad Gibeonem, i księżycu – nad niziną Ajjalon”.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2024-06-01T11:25:40Z</dcterms:modified>
</cp:coreProperties>
</file>