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nich: Nie bójcie się i nie drżyjcie,* wzmocnijcie się i nabierzcie odwagi, bo tak uczyni JAHWE wszystkim waszym wrogom, z którymi będziecie walczyć!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się stało, Jozue powiedział: Nie bójcie się i nie drżyjcie,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bądźcie mocni i dzielni, bo tak uczyni JAHWE wszystkim waszym wrogom, z którymi będziecie walczyć!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nich: Nie bójcie się ani nie lękajcie, wzmocnijcie się i bądźcie mężni. Tak bowiem uczyni JAHWE wszystkim waszym wrogom, z którymi będziecie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nich Jozue: Nie bójcie się, ani się lękajcie; zmacniajcie się, i mężnie sobie poczynajcie; boć tak uczyni Pan wszystkim nieprzyjaciołom waszym, przeciw którym walczycie.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rzekł do nich: Nie bójcie się ani się lękajcie! Umacniajcie się a bądźcie mężni, bo tak uczyni JAHWE wszytkim nieprzyjaciołom waszym, przeciw którym walczycie.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nich: Odrzućcie bojaźń i strach, bądźcie mężni i mocni, gdyż tak uczyni Pan wszystkim wrogom waszym, z którymi walczyć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Jozue: Nie bójcie się i nie lękajcie się, bądźcie silni i odważni, bo tak uczyni Pan wszystkim waszym nieprzyjaciołom, z którymi będziecie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powiedział do nich: Nie lękajcie się i nie trwóżcie, bądźcie silni i odważni, gdyż tak uczyni JAHWE wszystkim waszym wrogom, z którymi będziecie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powiedział: „Nie bójcie się i nie upadajcie na duchu! Bądźcie dzielni i odważni, ponieważ JAHWE tak uczyni wszystkim waszym wrogom, z którymi będziecie walczyć”.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 Jozue: ”Nie bójcie się ani nie lękajcie, bądźcie mocni i odważni, albowiem tak postąpi Jahwe ze wszystkimi nieprzyjaciółmi waszymi, z którymi walczyć będziecie”.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Ісус: Не бійтеся їх, ані не жахайтеся; будьте мужні і сильні, бо так вчинить Господь всім вашим ворогам, з якими ви воюватимете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Nuna, do nich powiedział: Nie obawiajcie się i nie trwóżcie, nabierzcie siły i mocy! Gdyż WIEKUISTY tak uczyni wszystkim waszym wrogom, z którymi będziecie walczyć!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rzekł jeszcze do nich: ”Nie bójcie się ani się nie przerażajcie. Bądźcie odważni i silni, bo właśnie tak JAHWE uczyni wszystkim waszym nieprzyjaciołom, przeciwko którym toczycie wojnę”.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drżyjcie, </w:t>
      </w:r>
      <w:r>
        <w:rPr>
          <w:rtl/>
        </w:rPr>
        <w:t>וְאַל־ּתֵחָּתּו</w:t>
      </w:r>
      <w:r>
        <w:rPr>
          <w:rtl w:val="0"/>
        </w:rPr>
        <w:t xml:space="preserve"> , lub: nie bądźcie zniechęceni.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2024-06-01T14:09:00Z</dcterms:modified>
</cp:coreProperties>
</file>