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bo jutro o tym czasie Ja wydam ich wszystkich* Izraelowi (jako) przebitych (mieczem). Ich konie okulawisz,** *** a ich rydwany spalisz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zapewnił Jozuego: Nie bój się ich, bo jutro o tym czasie wydam ich Izraelowi martwych. Ich konie okulawisz,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Jozuego: Nie bój się ich, bo jutro o tej porze wydam ich wszystkich pobitych Izraelowi. Ich koniom podetniesz ścięgna, a ich rydwany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tym czasie Ja podam te wszystkie pobite przed Izraelem; koniom ich żyły poderzniesz, a wozy ich ogniem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ich, bo jutro o tejże godzinie ja te wszytkie podam na zranienie przed oczyma Izraela. Koniom ich żyły poderzniesz, a wozy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tej porze sprawię, że oni wszyscy padną zabici przed Izraelem. Konie ich okulawisz, a rydwany ich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bo jutro o tej porze sprawię, że wszyscy padną trupem przed Izraelem. Konie ich okulawisz, a wozy ich spalisz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Nie lękaj się ich, gdyż jutro o tej samej porze wobec Izraela Ja wydam ich wszystkich zgładzonych. Ich koniom podetniesz ścięgna,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„Nie bój się ich, gdyż sprawię, że jutro o tej porze wszyscy będą pobici przez Izraelitów. Ich koniom masz poprzecinać pęciny, a rydwany spalić”.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Nie bój się ich! Jutro o tym właśnie czasie wydam ich wszystkich Izraelitom na zagładę. Koniom ich ścięgna podetniesz, a rydwany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 їхнього лиця, бо завтра в цій годині Я передаю їх втікачами перед Ізраїлем, їхнім коням переріжиш нерви і огнем спалиш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ich, bowiem jutro o tej porze poddam ich wszystkich jako pobitych przed Israelem. Ich rumaki okulawisz, a ich wozy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”Nie bój się ich, bo jutro mniej więcej w tym czasie dam ich wszystkich Izraelowi zabitych. Ich koniom podetniesz ścięgna, a ich rydwany spalisz w ogniu”.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koniom naderwiesz ścięgna.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2024-05-28T11:16:01Z</dcterms:modified>
</cp:coreProperties>
</file>