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królestwo Oga w Baszanie, który panował w Asztarot i w Edrej – on to pozostał z reszty Refaitów.* Tych Mojżesz pobił i wydziedziczył.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królestwo Oga w Baszanie, który panował w Asztarot i w Edrei, a należał do ostatnich Refaitów. Tych Mojżesz pobił i 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królestwo Oga w Baszanie, który królował w Asztarot i w Edrei; był on ostatnim z Refaitów, których Mojżesz pobił i 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królestwo Oga w Basan, który królował w Astarot, i w Edrej; ten był pozostał z Refaimitów, a pobił je Mojżesz i wygładził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królestwo Og w Basan, który królował w Astarot i Edrai - on był z szczątku Rafaim; i pobił je Mojżesz i 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Baszanie całe królestwo Oga, który panował w Asztarot i w Edrei i był ostatnim potomkiem Refaitów. Mojżesz zwyciężył ich i 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królestwo Oga w Baszanie, który panował w Asztarot i w Edrei; on jeden ocalał z rodu olbrzymów. Tych Mojżesz pobił i 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Baszanie całe królestwo Oga, który panował w Asztarot i w Edrei, ostatniego z potomków Refaitów, których Mojżesz pobił i pozbawił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Baszanie zaś całe królestwo Oga, który panował w Asztarot i w Edrei. Był on ostatnim z Refaitów, których Mojżesz pokonał i pozbawił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królestwo Oga w Baszanie, który panował w Asztarot i w Edrei, a był ostatnim potomkiem Refaitów. Tych właśnie [królów] pokonał i wypędził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царство Оґа в Васанітиді, який царював в Астароті і в Едраїні. Цей остався з ґіґантів, і побив його Мойсей і вигубив.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Baszanie całe królestwo Oga, który panował w Edrei i w Asztaroth. On pozostał ze szczątków Refaidów, których Mojżesz pokonał oraz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Baszanie cały obszar podległy władzy królewskiej Oga, który panował w Asztarot i w Edrei – on to pozostał z reszty Refaitów – a Mojżesz zaczął ich wybijać i wywłaszczać.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2:10-11&lt;/x&gt;; &lt;x&gt;50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2024-06-02T01:25:58Z</dcterms:modified>
</cp:coreProperties>
</file>