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to, co rozdzielił Mojżesz na stepach Moabu za Jordanem,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to, co rozdzielił Mojżesz na stepach Moabu za Jordanem,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Mojżesz podzielił na polach Moabu za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osiadłości, które podzielił Mojżesz w polach Moabskich za Jordanem przeciw Jerychu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osiadłość podzielił Mojżesz na polach Moab za Jordanem przeciw Jerychu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podział dziedzictwa dokonany przez Mojżesza na stepach Moabu, z drugiej strony Jordanu,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dziedzictwa, które nadał Mojżesz na polach moabskich z tamtej strony Jordanu,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podziału dokonał Mojżesz na stepach Moabu z drugiej strony Jordanu,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podziału własności dokonał Mojżesz na równinach Moabu za Jordanem,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podziału dziedzictwa dokonał Mojżesz na polach Moabu z tamtej strony Jordanu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яким насліддя дав Мойсей на другому боці Йордану в Аравоті Моавському на другому боці Йордану напроти Єрихону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w dziedzictwo rozdzielił Mojżesz na równinach Moabu, po drugiej stronie Jardenu, ku wschodowi,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za sprawą Mojżesza odziedziczyli na pustynnych równinach moabskich po tej stronie Jordanu, naprzeciw Jerycha,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2024-06-02T02:53:28Z</dcterms:modified>
</cp:coreProperties>
</file>