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Baali na zachód ku górze Seir i przebiegała do zbocza góry Jearim od północy – to jest Kesalon – schodziła do Bet-Szemesz i docierała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2024-05-09T15:44:02Z</dcterms:modified>
</cp:coreProperties>
</file>