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3"/>
        <w:gridCol w:w="4418"/>
        <w:gridCol w:w="2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Kesil, i 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Kesyl, i 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Kesil, i Harma,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Елтодад і Хасіл і Ерма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Eltholad, Kesil i 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Kesil, i Chorma,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2024-05-09T08:12:39Z</dcterms:modified>
</cp:coreProperties>
</file>