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3876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nizinie:* Esztaol i Sorea, i Aszna,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Esztaol, Sorea,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Sorea, Aszna;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równinach zaś Estaol, i Sarea, i Asena;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polach Estaol i Sarea, i Asena,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Szefelis: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Sorea,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Szefeli: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Szefeli: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Cora,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рівнині: Естаол і Сараа і Асна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nizinie: Esztaol, Coreah,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Szefeli były: Esztaol i Cora, i Aszna,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2024-05-09T13:10:58Z</dcterms:modified>
</cp:coreProperties>
</file>