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7"/>
        <w:gridCol w:w="3785"/>
        <w:gridCol w:w="3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Socho,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Jerymot, i Adullam, Socho, i Aseka;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Jerimot, i Adullam, Socho i Aseka,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Socho,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Jarmut, Adullam, Soko, 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Єрімут і Одоллам і Немра і Сохо і Азека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Jarmuth i Adullam, Socho i Azeka,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Adullam, Socho i Azeka,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2024-05-09T07:51:33Z</dcterms:modified>
</cp:coreProperties>
</file>