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8"/>
        <w:gridCol w:w="2429"/>
        <w:gridCol w:w="2948"/>
        <w:gridCol w:w="3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2024-05-09T13:13:39Z</dcterms:modified>
</cp:coreProperties>
</file>