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padł los dla plemienia synów Beniamina* według ich rodzin i obszar (przydzielony) losem wypadł im między synami Judy a synami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35:16-20&lt;/x&gt;; &lt;x&gt;10 49:27&lt;/x&gt;; &lt;x&gt;50 33:12&lt;/x&gt;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2024-05-10T01:45:32Z</dcterms:modified>
</cp:coreProperties>
</file>