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Rekiem, i Jerefel, i Tarela;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 i Jebus, to jest Jeruzalem, Gabaat i Kariat: miast czternaście i wsi ich. Ta jest osiadłość synów Beniaminowych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Jirpeel,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Jerpeel, Tarala,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Tarala;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Силалеф і Євус [це є Єрусалим] і Ґаваат і місто Ярім, тринадцять міст і їхні села. Це насліддя синів Веніямина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Rekem, Irpeel, Tharala,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2024-05-10T18:19:06Z</dcterms:modified>
</cp:coreProperties>
</file>