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9"/>
        <w:gridCol w:w="2413"/>
        <w:gridCol w:w="2928"/>
        <w:gridCol w:w="3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Kiszjon, i Ebes,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2024-05-15T01:47:16Z</dcterms:modified>
</cp:coreProperties>
</file>