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dochodziła do Tabor i Szachasum, i Bet-Szemesz, a jej krańcem był Jordan – szesnaście miast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2024-05-15T05:22:45Z</dcterms:modified>
</cp:coreProperties>
</file>