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piąty los dla pokolenia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piąty pokoleniu synów Asur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piąty pokoleniu synów Aser według rodzajów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przypadł w udziale pokoleniu potomków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los padł dla plemienia synów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dla plemienia potomków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na plemię Asera,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dla pokolenia synów Aszera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пятий жереб випав Асирові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los wyszedł dla różnych rodów pokolenia synów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wylosowano piątą część, przypadającą plemieniu synów Aszera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2024-05-15T15:09:56Z</dcterms:modified>
</cp:coreProperties>
</file>