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Chelkat* i Chali, i Beten, i Akszaf,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2024-05-15T15:00:37Z</dcterms:modified>
</cp:coreProperties>
</file>