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Umma,* i Afek, i Rechob – dwadzieścia dwa miasta wraz z ich osiedlami.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Umma, </w:t>
      </w:r>
      <w:r>
        <w:rPr>
          <w:rtl/>
        </w:rPr>
        <w:t>עֻּמָה</w:t>
      </w:r>
      <w:r>
        <w:rPr>
          <w:rtl w:val="0"/>
        </w:rPr>
        <w:t xml:space="preserve"> , zob. Akko, </w:t>
      </w:r>
      <w:r>
        <w:rPr>
          <w:rtl/>
        </w:rPr>
        <w:t>עֻּמָה</w:t>
      </w:r>
      <w:r>
        <w:rPr>
          <w:rtl w:val="0"/>
        </w:rPr>
        <w:t xml:space="preserve"> , w &lt;x&gt;70 19:30&lt;/x&gt;; i Oma, &lt;x&gt;70 1:31&lt;/x&gt;; wg G: Αμμα.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2024-05-15T20:58:14Z</dcterms:modified>
</cp:coreProperties>
</file>