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Naftalego według ich rodzin padł los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synów Neftalego padł szósty los, dla synów Neftalego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Neftalimowym padł los szósty, synom Neftalimowym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Neftali szósty los padł według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Neftalego przypadł w udziale los szósty, potomkom Neftalego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Naftaliego padł szósty los, dla synów Naftaliego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Neftalego padł szósty los, dla potomków Neftalego –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na plemię Neftalego,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padł dla pokolenia synów Neftalego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випав шостий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los wyszedł dla synów Naftali, dla różnych rodów synów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szóstą część, przypadającą synom Naftalego, synom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2024-05-15T04:14:17Z</dcterms:modified>
</cp:coreProperties>
</file>