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191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warownymi były: Siddim, Ser i Chamat, Rakkat i Kineret,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2024-05-15T04:16:37Z</dcterms:modified>
</cp:coreProperties>
</file>