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8"/>
        <w:gridCol w:w="4430"/>
        <w:gridCol w:w="2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Edama, i Arama, i 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Edema, i Arama, 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Адамі і Рама і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Ramath,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2024-05-15T10:29:02Z</dcterms:modified>
</cp:coreProperties>
</file>