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5"/>
        <w:gridCol w:w="2389"/>
        <w:gridCol w:w="2900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2024-05-15T13:58:00Z</dcterms:modified>
</cp:coreProperties>
</file>