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5"/>
        <w:gridCol w:w="4223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Kiedes, i Edrej, i Enhasor;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Cedes, i Edrai, Enhasor,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Едраї і джерело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 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Edrei, i En-Chacor,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2024-05-15T11:48:33Z</dcterms:modified>
</cp:coreProperties>
</file>