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5"/>
        <w:gridCol w:w="2299"/>
        <w:gridCol w:w="2790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2024-05-16T01:31:01Z</dcterms:modified>
</cp:coreProperties>
</file>