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7"/>
        <w:gridCol w:w="2374"/>
        <w:gridCol w:w="288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2024-05-15T15:40:21Z</dcterms:modified>
</cp:coreProperties>
</file>