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4"/>
        <w:gridCol w:w="2958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synów Dana według ich rodzin padł los siódmy.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potomków Dana według ich rodzin padł los siódmy.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padł siódmy los dla pokolenia synów Dana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pokoleń synów Dan według domów ich, padł los siódmy.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Pokoleniu synów Dan według domów ich wyszedł los siódmy,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Pokoleniu potomków Dana według ich rodów przypadł w udziale siódmy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synów Dana według ich rodów padł siódmy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los padł dla plemienia potomków Dana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los padł na plemię Dana, odpowiednio do jego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los padł dla pokolenia synów Dana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Данові випав сьомий жереб.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los wyszedł dla różnych rodów synów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synów Dana według ich rodzin wylosowano siódmą część.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2024-05-15T14:13:48Z</dcterms:modified>
</cp:coreProperties>
</file>