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 Ajjalon, Jitla;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Selebim, i Ajalon, i Jetela;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Selebin i Ajalon, i Jetela,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Jetla,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Салавін і Яалон і Єтла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Ajalon, Ithlę,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 i Ajjalon, i Iilę,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2024-05-15T05:35:30Z</dcterms:modified>
</cp:coreProperties>
</file>