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9"/>
        <w:gridCol w:w="2306"/>
        <w:gridCol w:w="279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2024-05-15T14:14:09Z</dcterms:modified>
</cp:coreProperties>
</file>