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5"/>
        <w:gridCol w:w="2370"/>
        <w:gridCol w:w="2876"/>
        <w:gridCol w:w="3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Elteke, i Gibeton, i Baalat,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2024-05-15T08:22:54Z</dcterms:modified>
</cp:coreProperties>
</file>